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1052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11 Сургутского судебного района города окружного значения Сургута Ханты-Мансийского автономного округа – Югры Ушкин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Клюшницына Дмитрия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Клюшницын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Клюшницын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Клюшницына Д.В.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Клюшницына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30711 от 25.03.2024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Клюшницына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Клюшницына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Клюшницына Дмитрия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1052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